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How To Do Makeup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Moisturizer    </w:t>
      </w:r>
      <w:r>
        <w:t xml:space="preserve">   Contour powder    </w:t>
      </w:r>
      <w:r>
        <w:t xml:space="preserve">   Brow powder    </w:t>
      </w:r>
      <w:r>
        <w:t xml:space="preserve">   Brow pencil    </w:t>
      </w:r>
      <w:r>
        <w:t xml:space="preserve">   Lipstick    </w:t>
      </w:r>
      <w:r>
        <w:t xml:space="preserve">   lipbalm    </w:t>
      </w:r>
      <w:r>
        <w:t xml:space="preserve">   mascara    </w:t>
      </w:r>
      <w:r>
        <w:t xml:space="preserve">   eyeliner    </w:t>
      </w:r>
      <w:r>
        <w:t xml:space="preserve">   eyeshadow    </w:t>
      </w:r>
      <w:r>
        <w:t xml:space="preserve">   Eyeprimer    </w:t>
      </w:r>
      <w:r>
        <w:t xml:space="preserve">   Highlighter    </w:t>
      </w:r>
      <w:r>
        <w:t xml:space="preserve">   Bronzer    </w:t>
      </w:r>
      <w:r>
        <w:t xml:space="preserve">   Blush    </w:t>
      </w:r>
      <w:r>
        <w:t xml:space="preserve">   Powder    </w:t>
      </w:r>
      <w:r>
        <w:t xml:space="preserve">   Concealer    </w:t>
      </w:r>
      <w:r>
        <w:t xml:space="preserve">   Foundation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Makeup </dc:title>
  <dcterms:created xsi:type="dcterms:W3CDTF">2021-10-11T09:18:55Z</dcterms:created>
  <dcterms:modified xsi:type="dcterms:W3CDTF">2021-10-11T09:18:55Z</dcterms:modified>
</cp:coreProperties>
</file>