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To Train Your Dragon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Snotlout's dragon?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the name of Stoik's dragon?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is Hiccup?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building an army of dragons?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Fishleg's dragon?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dragon is Stormfly?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Toothless turns evil, who does he kill?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Atrids dragon?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Hiccup's Dragon?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twins dragon? (__ and 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dragon is Toothless?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Valka's dragon?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Gobber's dragon?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colour is Toothless'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their village?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Train Your Dragon 2</dc:title>
  <dcterms:created xsi:type="dcterms:W3CDTF">2021-10-11T09:18:59Z</dcterms:created>
  <dcterms:modified xsi:type="dcterms:W3CDTF">2021-10-11T09:18:59Z</dcterms:modified>
</cp:coreProperties>
</file>