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To Train Your Dragon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Alvin The Treacherous    </w:t>
      </w:r>
      <w:r>
        <w:t xml:space="preserve">   Berk    </w:t>
      </w:r>
      <w:r>
        <w:t xml:space="preserve">   Bertha    </w:t>
      </w:r>
      <w:r>
        <w:t xml:space="preserve">   Bog-Burglars    </w:t>
      </w:r>
      <w:r>
        <w:t xml:space="preserve">   Camicazi    </w:t>
      </w:r>
      <w:r>
        <w:t xml:space="preserve">   Dogsbreath    </w:t>
      </w:r>
      <w:r>
        <w:t xml:space="preserve">   Fishlegs    </w:t>
      </w:r>
      <w:r>
        <w:t xml:space="preserve">   Hairy Hooligans    </w:t>
      </w:r>
      <w:r>
        <w:t xml:space="preserve">   Hiccup    </w:t>
      </w:r>
      <w:r>
        <w:t xml:space="preserve">   Horrorcow    </w:t>
      </w:r>
      <w:r>
        <w:t xml:space="preserve">   Snotlout    </w:t>
      </w:r>
      <w:r>
        <w:t xml:space="preserve">   Stoick    </w:t>
      </w:r>
      <w:r>
        <w:t xml:space="preserve">   Stormfly    </w:t>
      </w:r>
      <w:r>
        <w:t xml:space="preserve">   Toothless    </w:t>
      </w:r>
      <w:r>
        <w:t xml:space="preserve">   Windwalker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Train Your Dragon Wordsearch</dc:title>
  <dcterms:created xsi:type="dcterms:W3CDTF">2021-10-11T09:18:25Z</dcterms:created>
  <dcterms:modified xsi:type="dcterms:W3CDTF">2021-10-11T09:18:25Z</dcterms:modified>
</cp:coreProperties>
</file>