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How To Train Your Dragon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claws    </w:t>
      </w:r>
      <w:r>
        <w:t xml:space="preserve">   talons    </w:t>
      </w:r>
      <w:r>
        <w:t xml:space="preserve">   heather    </w:t>
      </w:r>
      <w:r>
        <w:t xml:space="preserve">   cliffs    </w:t>
      </w:r>
      <w:r>
        <w:t xml:space="preserve">   wings    </w:t>
      </w:r>
      <w:r>
        <w:t xml:space="preserve">   shield    </w:t>
      </w:r>
      <w:r>
        <w:t xml:space="preserve">   helmet    </w:t>
      </w:r>
      <w:r>
        <w:t xml:space="preserve">   hero    </w:t>
      </w:r>
      <w:r>
        <w:t xml:space="preserve">   revenge    </w:t>
      </w:r>
      <w:r>
        <w:t xml:space="preserve">   vanity    </w:t>
      </w:r>
      <w:r>
        <w:t xml:space="preserve">   Fireworm    </w:t>
      </w:r>
      <w:r>
        <w:t xml:space="preserve">   Vikings    </w:t>
      </w:r>
      <w:r>
        <w:t xml:space="preserve">   Berk    </w:t>
      </w:r>
      <w:r>
        <w:t xml:space="preserve">   singing supper    </w:t>
      </w:r>
      <w:r>
        <w:t xml:space="preserve">   riddles    </w:t>
      </w:r>
      <w:r>
        <w:t xml:space="preserve">   jokes    </w:t>
      </w:r>
      <w:r>
        <w:t xml:space="preserve">   green death    </w:t>
      </w:r>
      <w:r>
        <w:t xml:space="preserve">   tribe    </w:t>
      </w:r>
      <w:r>
        <w:t xml:space="preserve">   hooligans    </w:t>
      </w:r>
      <w:r>
        <w:t xml:space="preserve">   nursery    </w:t>
      </w:r>
      <w:r>
        <w:t xml:space="preserve">   fire    </w:t>
      </w:r>
      <w:r>
        <w:t xml:space="preserve">   dragon    </w:t>
      </w:r>
      <w:r>
        <w:t xml:space="preserve">   bombs    </w:t>
      </w:r>
      <w:r>
        <w:t xml:space="preserve">   feathers    </w:t>
      </w:r>
      <w:r>
        <w:t xml:space="preserve">   sneeze    </w:t>
      </w:r>
      <w:r>
        <w:t xml:space="preserve">   cave    </w:t>
      </w:r>
      <w:r>
        <w:t xml:space="preserve">   toothless    </w:t>
      </w:r>
      <w:r>
        <w:t xml:space="preserve">   fishlegs    </w:t>
      </w:r>
      <w:r>
        <w:t xml:space="preserve">   horrowcow    </w:t>
      </w:r>
      <w:r>
        <w:t xml:space="preserve">   train    </w:t>
      </w:r>
      <w:r>
        <w:t xml:space="preserve">   hiccup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Train Your Dragon</dc:title>
  <dcterms:created xsi:type="dcterms:W3CDTF">2021-10-11T09:17:59Z</dcterms:created>
  <dcterms:modified xsi:type="dcterms:W3CDTF">2021-10-11T09:17:59Z</dcterms:modified>
</cp:coreProperties>
</file>