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How Well Do You Know 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burger do I always order from McDonalds?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Favorite curse word?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 I like to go to relax?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date we started dating?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day was I born?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is my favorite place to 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state was I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my skin tone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my favorite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Whats my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my favorite animal?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Place we want to move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year was I born?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Do You Know Me</dc:title>
  <dcterms:created xsi:type="dcterms:W3CDTF">2021-10-11T09:19:45Z</dcterms:created>
  <dcterms:modified xsi:type="dcterms:W3CDTF">2021-10-11T09:19:45Z</dcterms:modified>
</cp:coreProperties>
</file>