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Well Do You Know Michael Jackson?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times was he divorced?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state he was born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Got this mans blessing for his wedding with Debbie Rowes.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Michael's middle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month he was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signature dance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in one episode of this popular tv show as the voice of a 300 pound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 best selling album.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month he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Grammys did he earn entirely?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"Lies run sprints but the truth runs"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Michael's last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Michael was born in this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stars did he earn in the Hollywood walk of fame?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he accuse his dad of being?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Michael Jackson?</dc:title>
  <dcterms:created xsi:type="dcterms:W3CDTF">2021-10-11T09:19:02Z</dcterms:created>
  <dcterms:modified xsi:type="dcterms:W3CDTF">2021-10-11T09:19:02Z</dcterms:modified>
</cp:coreProperties>
</file>