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Well Do You Know The Benthos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favorite TV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Month Altreisha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children's birth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Daughter's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city we lived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City where we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Traditional anniversary symbol (current anniversary)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Oladi's birth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of Altreisha's graduate school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Month of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Altreisha's favorite 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One of two flavors of the wedding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Oladi's favorite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Name of our non-profit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years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Brand of our coffee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wedding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Language spoken where Oladi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Oladi's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Oladi's favorite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favorite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son's favorite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Altreisha's 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Altreisha's favorite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combined total number of 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we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we honeymoon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Month we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Celebrating __ 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Our daughter's favorite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Country Oladi is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The Benthos</dc:title>
  <dcterms:created xsi:type="dcterms:W3CDTF">2021-10-11T09:20:50Z</dcterms:created>
  <dcterms:modified xsi:type="dcterms:W3CDTF">2021-10-11T09:20:50Z</dcterms:modified>
</cp:coreProperties>
</file>