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Well Do You Know The Circulatory System?!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Carry oxygen to the body's tissues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Arterioles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Carry blood from the heart to the body's tissues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Red blood cells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Lies at the exit of each heart chamber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Right atrium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blood from the body arrives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Valve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Pumps blood into the lungs to pick up more oxygen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Blood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Heart's upper chambers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Left ventricle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 defend the body against infection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Left atrium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Carry blood back from the tissues to the heart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Veins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Composed of a straw-colored fluid, plasma, and huge numbers of blood cells that float in the plasma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Aorta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Heart's lower chambers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Atria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Body's largest artery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Arteries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Receives oxygen-rich blood back from the lungs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White blood cells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Pumps blood by way of the aorta to the 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Capillaries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Smallest type of vessel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Right ventricle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Small arteries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Venules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Small veins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Ventricles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The Circulatory System?!</dc:title>
  <dcterms:created xsi:type="dcterms:W3CDTF">2021-10-11T09:20:16Z</dcterms:created>
  <dcterms:modified xsi:type="dcterms:W3CDTF">2021-10-11T09:20:16Z</dcterms:modified>
</cp:coreProperties>
</file>