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Your Characters of the Odyssey?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Tries to rescue his mother from the suitors in Ithaca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Daughter of Zeus; goddess of wisdom; helps both Telemachus and Odysseus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Endures a long journey from Troy to Ithaca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shepard who helps Odysseus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King of Pylos who gives Odysseus the bag of winds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Wife of Odysseus, Mother of Telemachus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Only decent suitor wanting to marry Penelope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Shows influence over other suitors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Odysseus's father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Legendary people who live on a plant who's fruit induces stupor and forgetfulness of home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nymph who imprisons Odysseus for 7 years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King of Sparta, brother of Agamemnon, husband of Helen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Daughter of King Alcinous, finds Odysseus and takes him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Leader of the suitors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of the sea; tries to get revenge on Odysseus for the blinding of Polyphemus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Impersonation name taken by Athena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Father of all gods and goddesses; god of the heavens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Your Characters of the Odyssey?</dc:title>
  <dcterms:created xsi:type="dcterms:W3CDTF">2021-10-11T09:19:39Z</dcterms:created>
  <dcterms:modified xsi:type="dcterms:W3CDTF">2021-10-11T09:19:39Z</dcterms:modified>
</cp:coreProperties>
</file>