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How Well Do You Know the Bride and Groom?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groom's hometown?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many sisters does the bride and groom have together?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bride's middle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city was the groom born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state did the groom grow up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concert did the couple see on their first date?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many years have the bride and groom been together?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color is the bride's eyes?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song did the groom play when he proposed?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bride was ______ at three days old.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groom's middle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name of the couple's first pet together?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city was the bride born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groom's favorite football team?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month did the groom propose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bride's hometown?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was the bride and grooms first kiss?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Well Do You Know the Bride and Groom?</dc:title>
  <dcterms:created xsi:type="dcterms:W3CDTF">2022-08-05T18:52:55Z</dcterms:created>
  <dcterms:modified xsi:type="dcterms:W3CDTF">2022-08-05T18:52:55Z</dcterms:modified>
</cp:coreProperties>
</file>