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(: How Well Do You Know the TLs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Rookie of the Year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Kiante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Loves All Things Fashion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Kyle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Loves Cold Brew Coffee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Jeff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Likely to Appear on an Episode of Top Chef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Health Guru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Tristan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the Snack Stash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Shawn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a Twin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Ryan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 Lover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Maddie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Foodie Expert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Camille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Loves Game of Thrones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Marquette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Loves Popeyes Chicken Sandwiches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Vanessa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Loves Mardi Gras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Denair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(: How Well Do You Know the TLs :)</dc:title>
  <dcterms:created xsi:type="dcterms:W3CDTF">2021-10-10T23:53:56Z</dcterms:created>
  <dcterms:modified xsi:type="dcterms:W3CDTF">2021-10-10T23:53:56Z</dcterms:modified>
</cp:coreProperties>
</file>