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How Well do You Know Data Integrity?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Record of GMP critical iformation (e.g. addition, change, or deletion of GMP relevant data) which permit the reconstruction of GMP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Data that describe attributes of other data to provide context and meaning (e.g. mL, PPM, and inches).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used to ensure electronic data is attributable to the person performing the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Location of the PGS Franklin Data Integrity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not allowed in areas where records are created to prevent destruction of GMP records within their retention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Records in the format in which they were first generated.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Records are required to be retained for a length of time as per this Pfizer program (acronym).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Documentation using permanent, indelible ink.  Changes have single line cross-outs with initial, date, and explanation if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process used at Franklin to prevent unauthorized photocopying of documents.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Records and documentation retained in the format in which they were originally generated.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Data are recorded at the time they are generatred.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Adjective to describe traceablity to a unique individual or source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Data are correct, truthful, valid, and reliable.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Permanent evidence of our actions and outcomes as they occur.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Adjective used to describe electronic media types used to permenently store data at the time of the activity (e.g. database or hard-drive).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Data Integrity?</dc:title>
  <dcterms:created xsi:type="dcterms:W3CDTF">2021-10-11T09:19:15Z</dcterms:created>
  <dcterms:modified xsi:type="dcterms:W3CDTF">2021-10-11T09:19:15Z</dcterms:modified>
</cp:coreProperties>
</file>