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a Hurricane Gets It's Name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circling    </w:t>
      </w:r>
      <w:r>
        <w:t xml:space="preserve">   winds    </w:t>
      </w:r>
      <w:r>
        <w:t xml:space="preserve">   destruction    </w:t>
      </w:r>
      <w:r>
        <w:t xml:space="preserve">   twenty-four    </w:t>
      </w:r>
      <w:r>
        <w:t xml:space="preserve">   alternating    </w:t>
      </w:r>
      <w:r>
        <w:t xml:space="preserve">   alphabetical    </w:t>
      </w:r>
      <w:r>
        <w:t xml:space="preserve">   Weather Bureau    </w:t>
      </w:r>
      <w:r>
        <w:t xml:space="preserve">   hurricane    </w:t>
      </w:r>
      <w:r>
        <w:t xml:space="preserve">   equator    </w:t>
      </w:r>
      <w:r>
        <w:t xml:space="preserve">   Atlantic    </w:t>
      </w:r>
      <w:r>
        <w:t xml:space="preserve">   Pacific    </w:t>
      </w:r>
      <w:r>
        <w:t xml:space="preserve">   tropical    </w:t>
      </w:r>
      <w:r>
        <w:t xml:space="preserve">   meteorologists    </w:t>
      </w:r>
      <w:r>
        <w:t xml:space="preserve">   calm center    </w:t>
      </w:r>
      <w:r>
        <w:t xml:space="preserve">   eye of the storm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 Hurricane Gets It's Name</dc:title>
  <dcterms:created xsi:type="dcterms:W3CDTF">2021-10-11T09:18:25Z</dcterms:created>
  <dcterms:modified xsi:type="dcterms:W3CDTF">2021-10-11T09:18:25Z</dcterms:modified>
</cp:coreProperties>
</file>