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are you today?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ecstatic    </w:t>
      </w:r>
      <w:r>
        <w:t xml:space="preserve">   depressed    </w:t>
      </w:r>
      <w:r>
        <w:t xml:space="preserve">   stressed    </w:t>
      </w:r>
      <w:r>
        <w:t xml:space="preserve">   worried    </w:t>
      </w:r>
      <w:r>
        <w:t xml:space="preserve">   bored    </w:t>
      </w:r>
      <w:r>
        <w:t xml:space="preserve">   confident    </w:t>
      </w:r>
      <w:r>
        <w:t xml:space="preserve">   exhausted    </w:t>
      </w:r>
      <w:r>
        <w:t xml:space="preserve">   hopeless    </w:t>
      </w:r>
      <w:r>
        <w:t xml:space="preserve">   excited    </w:t>
      </w:r>
      <w:r>
        <w:t xml:space="preserve">   hopeful    </w:t>
      </w:r>
      <w:r>
        <w:t xml:space="preserve">   shocked    </w:t>
      </w:r>
      <w:r>
        <w:t xml:space="preserve">   confused    </w:t>
      </w:r>
      <w:r>
        <w:t xml:space="preserve">   proud    </w:t>
      </w:r>
      <w:r>
        <w:t xml:space="preserve">   enraged    </w:t>
      </w:r>
      <w:r>
        <w:t xml:space="preserve">   nervous    </w:t>
      </w:r>
      <w:r>
        <w:t xml:space="preserve">   afraid    </w:t>
      </w:r>
      <w:r>
        <w:t xml:space="preserve">   surprised    </w:t>
      </w:r>
      <w:r>
        <w:t xml:space="preserve">   guilty    </w:t>
      </w:r>
      <w:r>
        <w:t xml:space="preserve">   lonely    </w:t>
      </w:r>
      <w:r>
        <w:t xml:space="preserve">   disgusted    </w:t>
      </w:r>
      <w:r>
        <w:t xml:space="preserve">   smug    </w:t>
      </w:r>
      <w:r>
        <w:t xml:space="preserve">   ashamed    </w:t>
      </w:r>
      <w:r>
        <w:t xml:space="preserve">   angry    </w:t>
      </w:r>
      <w:r>
        <w:t xml:space="preserve">   frustrated    </w:t>
      </w:r>
      <w:r>
        <w:t xml:space="preserve">   sad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are you today?</dc:title>
  <dcterms:created xsi:type="dcterms:W3CDTF">2021-10-11T09:18:29Z</dcterms:created>
  <dcterms:modified xsi:type="dcterms:W3CDTF">2021-10-11T09:18:29Z</dcterms:modified>
</cp:coreProperties>
</file>