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How do I keep my body healthy?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Medium"/>
      </w:pPr>
      <w:r>
        <w:t xml:space="preserve">   temple    </w:t>
      </w:r>
      <w:r>
        <w:t xml:space="preserve">   moderation    </w:t>
      </w:r>
      <w:r>
        <w:t xml:space="preserve">   healthy    </w:t>
      </w:r>
      <w:r>
        <w:t xml:space="preserve">   diet    </w:t>
      </w:r>
      <w:r>
        <w:t xml:space="preserve">   walk    </w:t>
      </w:r>
      <w:r>
        <w:t xml:space="preserve">   swim    </w:t>
      </w:r>
      <w:r>
        <w:t xml:space="preserve">   jump rope    </w:t>
      </w:r>
      <w:r>
        <w:t xml:space="preserve">   fitness    </w:t>
      </w:r>
      <w:r>
        <w:t xml:space="preserve">   balance    </w:t>
      </w:r>
      <w:r>
        <w:t xml:space="preserve">   tennis    </w:t>
      </w:r>
      <w:r>
        <w:t xml:space="preserve">   rest    </w:t>
      </w:r>
      <w:r>
        <w:t xml:space="preserve">   jog    </w:t>
      </w:r>
      <w:r>
        <w:t xml:space="preserve">   exercise    </w:t>
      </w:r>
      <w:r>
        <w:t xml:space="preserve">   activity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do I keep my body healthy?</dc:title>
  <dcterms:created xsi:type="dcterms:W3CDTF">2021-10-11T09:18:40Z</dcterms:created>
  <dcterms:modified xsi:type="dcterms:W3CDTF">2021-10-11T09:18:40Z</dcterms:modified>
</cp:coreProperties>
</file>