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fossils are made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growing or living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turned into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fossil cephalopod that is an important index fossil of the Triassic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or thing take the place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sedimentary rock composed of calcite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fossilized imprint of an animals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impression of an organism in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hard shell of an arthropod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leave an inprint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preserved;shriveled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rocks formed from the compaction or cementation of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scientist who studies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harden tree sap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sedimentary,siliceous,clastic with sandsize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rot decomposition of proteins by enzymes of aerobic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scientific study of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made of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sedimentary rock formed by the deposition of  successive layers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fossilized poop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fossil of a footprint or burrow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fossils are made</dc:title>
  <dcterms:created xsi:type="dcterms:W3CDTF">2021-10-11T09:17:54Z</dcterms:created>
  <dcterms:modified xsi:type="dcterms:W3CDTF">2021-10-11T09:17:54Z</dcterms:modified>
</cp:coreProperties>
</file>