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many words can you find?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loss    </w:t>
      </w:r>
      <w:r>
        <w:t xml:space="preserve">   profit    </w:t>
      </w:r>
      <w:r>
        <w:t xml:space="preserve">   sales returns    </w:t>
      </w:r>
      <w:r>
        <w:t xml:space="preserve">   sales revenue    </w:t>
      </w:r>
      <w:r>
        <w:t xml:space="preserve">   income statement    </w:t>
      </w:r>
      <w:r>
        <w:t xml:space="preserve">   objectivity    </w:t>
      </w:r>
      <w:r>
        <w:t xml:space="preserve">   historical cost    </w:t>
      </w:r>
      <w:r>
        <w:t xml:space="preserve">   ledger    </w:t>
      </w:r>
      <w:r>
        <w:t xml:space="preserve">   motor vehicles    </w:t>
      </w:r>
      <w:r>
        <w:t xml:space="preserve">   trade payables    </w:t>
      </w:r>
      <w:r>
        <w:t xml:space="preserve">   inventory    </w:t>
      </w:r>
      <w:r>
        <w:t xml:space="preserve">   long term borrowings    </w:t>
      </w:r>
      <w:r>
        <w:t xml:space="preserve">   control account    </w:t>
      </w:r>
      <w:r>
        <w:t xml:space="preserve">   contra entry    </w:t>
      </w:r>
      <w:r>
        <w:t xml:space="preserve">   Gross profit    </w:t>
      </w:r>
      <w:r>
        <w:t xml:space="preserve">   wages expense    </w:t>
      </w:r>
      <w:r>
        <w:t xml:space="preserve">   cash sales    </w:t>
      </w:r>
      <w:r>
        <w:t xml:space="preserve">   office equipment    </w:t>
      </w:r>
      <w:r>
        <w:t xml:space="preserve">   drawings    </w:t>
      </w:r>
      <w:r>
        <w:t xml:space="preserve">   capital    </w:t>
      </w:r>
      <w:r>
        <w:t xml:space="preserve">   discount allowed    </w:t>
      </w:r>
      <w:r>
        <w:t xml:space="preserve">   sales journal    </w:t>
      </w:r>
      <w:r>
        <w:t xml:space="preserve">   general ledger    </w:t>
      </w:r>
      <w:r>
        <w:t xml:space="preserve">   trade receivables    </w:t>
      </w:r>
      <w:r>
        <w:t xml:space="preserve">   depreciation    </w:t>
      </w:r>
      <w:r>
        <w:t xml:space="preserve">   bank overdraft    </w:t>
      </w:r>
      <w:r>
        <w:t xml:space="preserve">   cost of sales    </w:t>
      </w:r>
      <w:r>
        <w:t xml:space="preserve">   equity    </w:t>
      </w:r>
      <w:r>
        <w:t xml:space="preserve">   liabilities    </w:t>
      </w:r>
      <w:r>
        <w:t xml:space="preserve">   assets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many words can you find?</dc:title>
  <dcterms:created xsi:type="dcterms:W3CDTF">2021-10-11T09:17:51Z</dcterms:created>
  <dcterms:modified xsi:type="dcterms:W3CDTF">2021-10-11T09:17:51Z</dcterms:modified>
</cp:coreProperties>
</file>