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much do you know about us ?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we have tea to tell the other what do we say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matching tattoo we want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names together would be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are the _________ to my Meredith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song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most used code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I say I love you more,  you say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are you to me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is still easier than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my nickname for you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you know about us ? &lt;3</dc:title>
  <dcterms:created xsi:type="dcterms:W3CDTF">2021-11-18T03:35:14Z</dcterms:created>
  <dcterms:modified xsi:type="dcterms:W3CDTF">2021-11-18T03:35:14Z</dcterms:modified>
</cp:coreProperties>
</file>