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How much do you know?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dog she wants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Tate's eye color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Favorite ice cream(3words)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Her Favorite color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Her favorite Marvel superhero (besides you)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Her favorite tv show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My birthday(month&amp;date)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I said I liked you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Our first kiss(month)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My middle name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Her favorite DC superhero (besides you)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Favorite NFL team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My favorite duck/bird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Favorite Disney movie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much do you know?</dc:title>
  <dcterms:created xsi:type="dcterms:W3CDTF">2021-10-11T09:17:24Z</dcterms:created>
  <dcterms:modified xsi:type="dcterms:W3CDTF">2021-10-11T09:17:24Z</dcterms:modified>
</cp:coreProperties>
</file>