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How to Eat Fried Worms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heap    </w:t>
      </w:r>
      <w:r>
        <w:t xml:space="preserve">   duel    </w:t>
      </w:r>
      <w:r>
        <w:t xml:space="preserve">   coaxed    </w:t>
      </w:r>
      <w:r>
        <w:t xml:space="preserve">   sly    </w:t>
      </w:r>
      <w:r>
        <w:t xml:space="preserve">   witnesses    </w:t>
      </w:r>
      <w:r>
        <w:t xml:space="preserve">   schemer    </w:t>
      </w:r>
      <w:r>
        <w:t xml:space="preserve">   furtively    </w:t>
      </w:r>
      <w:r>
        <w:t xml:space="preserve">   measly    </w:t>
      </w:r>
      <w:r>
        <w:t xml:space="preserve">   devious    </w:t>
      </w:r>
      <w:r>
        <w:t xml:space="preserve">   nagging    </w:t>
      </w:r>
      <w:r>
        <w:t xml:space="preserve">   squirmed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Eat Fried Worms 1</dc:title>
  <dcterms:created xsi:type="dcterms:W3CDTF">2021-10-11T09:17:41Z</dcterms:created>
  <dcterms:modified xsi:type="dcterms:W3CDTF">2021-10-11T09:17:41Z</dcterms:modified>
</cp:coreProperties>
</file>