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to Handle Stress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Handle Stress </dc:title>
  <dcterms:created xsi:type="dcterms:W3CDTF">2022-08-13T14:59:07Z</dcterms:created>
  <dcterms:modified xsi:type="dcterms:W3CDTF">2022-08-13T14:59:07Z</dcterms:modified>
</cp:coreProperties>
</file>