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How to Raise a Raisin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throughout    </w:t>
      </w:r>
      <w:r>
        <w:t xml:space="preserve">   forethought    </w:t>
      </w:r>
      <w:r>
        <w:t xml:space="preserve">   naughty    </w:t>
      </w:r>
      <w:r>
        <w:t xml:space="preserve">   laundry    </w:t>
      </w:r>
      <w:r>
        <w:t xml:space="preserve">   singer    </w:t>
      </w:r>
      <w:r>
        <w:t xml:space="preserve">   friendly    </w:t>
      </w:r>
      <w:r>
        <w:t xml:space="preserve">   powerful    </w:t>
      </w:r>
      <w:r>
        <w:t xml:space="preserve">   quickly    </w:t>
      </w:r>
      <w:r>
        <w:t xml:space="preserve">   brought    </w:t>
      </w:r>
      <w:r>
        <w:t xml:space="preserve">   enough    </w:t>
      </w:r>
      <w:r>
        <w:t xml:space="preserve">   through    </w:t>
      </w:r>
      <w:r>
        <w:t xml:space="preserve">   tough    </w:t>
      </w:r>
      <w:r>
        <w:t xml:space="preserve">   daughter    </w:t>
      </w:r>
      <w:r>
        <w:t xml:space="preserve">   fought    </w:t>
      </w:r>
      <w:r>
        <w:t xml:space="preserve">   caught    </w:t>
      </w:r>
      <w:r>
        <w:t xml:space="preserve">   ought    </w:t>
      </w:r>
      <w:r>
        <w:t xml:space="preserve">   cough    </w:t>
      </w:r>
      <w:r>
        <w:t xml:space="preserve">   bought    </w:t>
      </w:r>
      <w:r>
        <w:t xml:space="preserve">   laugh    </w:t>
      </w:r>
      <w:r>
        <w:t xml:space="preserve">   rough    </w:t>
      </w:r>
      <w:r>
        <w:t xml:space="preserve">   thought    </w:t>
      </w:r>
      <w:r>
        <w:t xml:space="preserve">   taught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Raise a Raisin</dc:title>
  <dcterms:created xsi:type="dcterms:W3CDTF">2021-10-11T09:19:30Z</dcterms:created>
  <dcterms:modified xsi:type="dcterms:W3CDTF">2021-10-11T09:19:30Z</dcterms:modified>
</cp:coreProperties>
</file>