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to Train Your Dragon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Hiccup's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Twin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blacksmith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Toothless has a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soar through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Hiccup's girl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big dragon at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dragon's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Hiccup's type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toothless is this kind of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Viking uses this for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Twin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Hiccup finds toothless in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Dragon's breathe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this many movies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Train Your Dragon</dc:title>
  <dcterms:created xsi:type="dcterms:W3CDTF">2021-10-11T09:18:57Z</dcterms:created>
  <dcterms:modified xsi:type="dcterms:W3CDTF">2021-10-11T09:18:57Z</dcterms:modified>
</cp:coreProperties>
</file>