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to Train Your Dragon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Stoick the Vast    </w:t>
      </w:r>
      <w:r>
        <w:t xml:space="preserve">   Adventure    </w:t>
      </w:r>
      <w:r>
        <w:t xml:space="preserve">   Astrid    </w:t>
      </w:r>
      <w:r>
        <w:t xml:space="preserve">   Book    </w:t>
      </w:r>
      <w:r>
        <w:t xml:space="preserve">   Cressida Cowell    </w:t>
      </w:r>
      <w:r>
        <w:t xml:space="preserve">   Dragon    </w:t>
      </w:r>
      <w:r>
        <w:t xml:space="preserve">   Fishlegs    </w:t>
      </w:r>
      <w:r>
        <w:t xml:space="preserve">   Flying    </w:t>
      </w:r>
      <w:r>
        <w:t xml:space="preserve">   Hiccup    </w:t>
      </w:r>
      <w:r>
        <w:t xml:space="preserve">   Movie    </w:t>
      </w:r>
      <w:r>
        <w:t xml:space="preserve">   Night Fury    </w:t>
      </w:r>
      <w:r>
        <w:t xml:space="preserve">   Toothless    </w:t>
      </w:r>
      <w:r>
        <w:t xml:space="preserve">   Viking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</dc:title>
  <dcterms:created xsi:type="dcterms:W3CDTF">2021-10-11T09:18:15Z</dcterms:created>
  <dcterms:modified xsi:type="dcterms:W3CDTF">2021-10-11T09:18:15Z</dcterms:modified>
</cp:coreProperties>
</file>