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to Train your Dragon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Dogsbreath    </w:t>
      </w:r>
      <w:r>
        <w:t xml:space="preserve">   Tuffnut    </w:t>
      </w:r>
      <w:r>
        <w:t xml:space="preserve">   Speedifist    </w:t>
      </w:r>
      <w:r>
        <w:t xml:space="preserve">   Meathead    </w:t>
      </w:r>
      <w:r>
        <w:t xml:space="preserve">   Clueless    </w:t>
      </w:r>
      <w:r>
        <w:t xml:space="preserve">   Wartihog    </w:t>
      </w:r>
      <w:r>
        <w:t xml:space="preserve">   Fishlegs    </w:t>
      </w:r>
      <w:r>
        <w:t xml:space="preserve">   peace    </w:t>
      </w:r>
      <w:r>
        <w:t xml:space="preserve">   island    </w:t>
      </w:r>
      <w:r>
        <w:t xml:space="preserve">   Gobber    </w:t>
      </w:r>
      <w:r>
        <w:t xml:space="preserve">   problem    </w:t>
      </w:r>
      <w:r>
        <w:t xml:space="preserve">   Imagination    </w:t>
      </w:r>
      <w:r>
        <w:t xml:space="preserve">   exiles    </w:t>
      </w:r>
      <w:r>
        <w:t xml:space="preserve">   HEROES    </w:t>
      </w:r>
      <w:r>
        <w:t xml:space="preserve">   HOPE    </w:t>
      </w:r>
      <w:r>
        <w:t xml:space="preserve">   Nursey    </w:t>
      </w:r>
      <w:r>
        <w:t xml:space="preserve">   Viking    </w:t>
      </w:r>
      <w:r>
        <w:t xml:space="preserve">   Dragonese    </w:t>
      </w:r>
      <w:r>
        <w:t xml:space="preserve">   Toothless    </w:t>
      </w:r>
      <w:r>
        <w:t xml:space="preserve">   Hiccup    </w:t>
      </w:r>
      <w:r>
        <w:t xml:space="preserve">   Dragon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</dc:title>
  <dcterms:created xsi:type="dcterms:W3CDTF">2021-10-11T09:19:41Z</dcterms:created>
  <dcterms:modified xsi:type="dcterms:W3CDTF">2021-10-11T09:19:41Z</dcterms:modified>
</cp:coreProperties>
</file>