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How well do you know Bible?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Θα διαφυλάξει εκείνους που στηρίζονται με αυτό τον τρόπο σε εκείνον..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Αυτό αποτελεί ο φόβος για τους ανθρώπους!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Λατρεύουν ένα κούτσουρο!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Προγιαγιά του Δαβίδ αυτή.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Τι πατρικό του Αβραάμ.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Αυτές αποδεικνύουν την γνησιότητα και την ακρίβεια της Γραφής.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Τέτοιος είναι αυτός που μισεί τον αδελφό του και δεν θα λάβει αιώνια ζωή.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Θα έχει ο Θεός για το έργο των χεριών του?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Πρώτιστη ιδιότητα του Ιεχωβά.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Αυτή καταστέλλει τον θυμό του ανθρώπου.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Τέτοιος αποδεικνύεται αυτός που αποκρίνεται για ένα ζήτημα προτού ακούσει τα γεγονότα.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Ο Μωυσής ήταν πιο πολύ από όλους τους ανθρώπους!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Ακολούθησε τον Ιεχωβά τον Θεό του με όλη του την καρδιά!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Αυτός ανήκει όλος στον Ιεχωβά!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Περπάτησε με τον αληθινό Θεό αυτός.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Πλησιάζει αυτή..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Ντυθείτε την ο ένας προς τον άλλον!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Όλο το σώμα οδηγεί αυτή..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Τέτοιος Βασιλιάς είναι ο Ιησούς..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Τέτοιο πνεύμα η μέθοδος του Σατανά.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Γιος του Βαραχήλ του Βουζίτη, που είχε πολλά να πει!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Έτσι πρέπει να είναι ο δούλος του Κυρίου.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Έτσι είναι η πίστη χωρίς έργα.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Ο τελευταίος εχθρός αυτός.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Τέτοια γνώση σώζει..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Ενήργησε έτσι ακριβώς.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well do you know Bible?</dc:title>
  <dcterms:created xsi:type="dcterms:W3CDTF">2021-10-11T09:20:02Z</dcterms:created>
  <dcterms:modified xsi:type="dcterms:W3CDTF">2021-10-11T09:20:02Z</dcterms:modified>
</cp:coreProperties>
</file>