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How well do you know Society Hill?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Palmetto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Lake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Japonica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Trinity, Union, Welch Neck, Bethesda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Josiah ____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County?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Caleb _____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Long ____ Historic District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Sompayrac 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Society Hill Postmaster Lawrence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Zachariah ____ Store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L.E. ____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Train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Adam _____ 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St. _____ Academy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____ Hansford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 Neck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Earlier village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Gailey and ____</w:t>
            </w:r>
          </w:p>
        </w:tc>
      </w:tr>
    </w:tbl>
    <w:p>
      <w:pPr>
        <w:pStyle w:val="WordBankMedium"/>
      </w:pPr>
      <w:r>
        <w:t xml:space="preserve">   Davids    </w:t>
      </w:r>
      <w:r>
        <w:t xml:space="preserve">   PeeDee    </w:t>
      </w:r>
      <w:r>
        <w:t xml:space="preserve">   furniture    </w:t>
      </w:r>
      <w:r>
        <w:t xml:space="preserve">   Lord    </w:t>
      </w:r>
      <w:r>
        <w:t xml:space="preserve">   Welsh    </w:t>
      </w:r>
      <w:r>
        <w:t xml:space="preserve">   Enoch    </w:t>
      </w:r>
      <w:r>
        <w:t xml:space="preserve">   Marshall    </w:t>
      </w:r>
      <w:r>
        <w:t xml:space="preserve">   Wines    </w:t>
      </w:r>
      <w:r>
        <w:t xml:space="preserve">   Faulkner    </w:t>
      </w:r>
      <w:r>
        <w:t xml:space="preserve">   Darpo    </w:t>
      </w:r>
      <w:r>
        <w:t xml:space="preserve">   Hall    </w:t>
      </w:r>
      <w:r>
        <w:t xml:space="preserve">   Coker    </w:t>
      </w:r>
      <w:r>
        <w:t xml:space="preserve">   Store    </w:t>
      </w:r>
      <w:r>
        <w:t xml:space="preserve">   depot    </w:t>
      </w:r>
      <w:r>
        <w:t xml:space="preserve">   churches    </w:t>
      </w:r>
      <w:r>
        <w:t xml:space="preserve">   Bluff     </w:t>
      </w:r>
      <w:r>
        <w:t xml:space="preserve">   Evans    </w:t>
      </w:r>
      <w:r>
        <w:t xml:space="preserve">   Darlington    </w:t>
      </w:r>
      <w:r>
        <w:t xml:space="preserve">   Greenville    </w:t>
      </w:r>
      <w:r>
        <w:t xml:space="preserve">   Carrigan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well do you know Society Hill?</dc:title>
  <dcterms:created xsi:type="dcterms:W3CDTF">2021-10-11T09:20:45Z</dcterms:created>
  <dcterms:modified xsi:type="dcterms:W3CDTF">2021-10-11T09:20:45Z</dcterms:modified>
</cp:coreProperties>
</file>