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How well do you know our staff??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state did Mr. Joe go to college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Miss. Beatty's favorite Steeler's player?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Coach Pat's first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True or False, Miss. Leithead is a pirates fan?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Miss. Elder's favorite color?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Pat's dogs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is Miss. Beatty's favorite rapper?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Miss. Beatty's favorite color?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many miles does Mr. Joe drive to work every 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is Miss. Marissa's favorite baseball player?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is Miss. Elder's favorite Thanksgiving food?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Where does Mr. Ryan coach track?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Miss. Black's favorite basketball player?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Miss. Leithead's favortie number?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Miss. Marissa's favorite artist?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Miss. Marissa's favorite kind of m&amp;m's?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Miss. Black's favorite summer time snack?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years has Coach Pat worked at GJR?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What's Mr. Joe's favorite type of food?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month is Miss. Elder's birthday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did Miss. Elder go to college?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True or False, Mr. Ryan likes to run and hike.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is Miss. Black's favorite rapper?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What's Coach Pat's favorite sport to watch?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Which Special Needs Unit did Mr. Ryan used to work in as a BHT?</w:t>
            </w:r>
          </w:p>
        </w:tc>
      </w:tr>
    </w:tbl>
    <w:p>
      <w:pPr>
        <w:pStyle w:val="WordBankLarge"/>
      </w:pPr>
      <w:r>
        <w:t xml:space="preserve">   Forty    </w:t>
      </w:r>
      <w:r>
        <w:t xml:space="preserve">   Glitter    </w:t>
      </w:r>
      <w:r>
        <w:t xml:space="preserve">   Lakeview    </w:t>
      </w:r>
      <w:r>
        <w:t xml:space="preserve">   Florida    </w:t>
      </w:r>
      <w:r>
        <w:t xml:space="preserve">   Mexican    </w:t>
      </w:r>
      <w:r>
        <w:t xml:space="preserve">   Football    </w:t>
      </w:r>
      <w:r>
        <w:t xml:space="preserve">   Smores    </w:t>
      </w:r>
      <w:r>
        <w:t xml:space="preserve">   Peanut     </w:t>
      </w:r>
      <w:r>
        <w:t xml:space="preserve">   King Von    </w:t>
      </w:r>
      <w:r>
        <w:t xml:space="preserve">   Post Malone    </w:t>
      </w:r>
      <w:r>
        <w:t xml:space="preserve">   Lil Durk    </w:t>
      </w:r>
      <w:r>
        <w:t xml:space="preserve">   James    </w:t>
      </w:r>
      <w:r>
        <w:t xml:space="preserve">   Fifty Seven     </w:t>
      </w:r>
      <w:r>
        <w:t xml:space="preserve">   Sixteen    </w:t>
      </w:r>
      <w:r>
        <w:t xml:space="preserve">   Lebron James    </w:t>
      </w:r>
      <w:r>
        <w:t xml:space="preserve">   Smith-Schuster    </w:t>
      </w:r>
      <w:r>
        <w:t xml:space="preserve">   JD Martinez    </w:t>
      </w:r>
      <w:r>
        <w:t xml:space="preserve">   True     </w:t>
      </w:r>
      <w:r>
        <w:t xml:space="preserve">   True    </w:t>
      </w:r>
      <w:r>
        <w:t xml:space="preserve">   Grove City    </w:t>
      </w:r>
      <w:r>
        <w:t xml:space="preserve">   April    </w:t>
      </w:r>
      <w:r>
        <w:t xml:space="preserve">   Mashed Potatoes    </w:t>
      </w:r>
      <w:r>
        <w:t xml:space="preserve">   Purple     </w:t>
      </w:r>
      <w:r>
        <w:t xml:space="preserve">   Twenty Three    </w:t>
      </w:r>
      <w:r>
        <w:t xml:space="preserve">   Chloe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well do you know our staff??</dc:title>
  <dcterms:created xsi:type="dcterms:W3CDTF">2021-10-11T09:20:43Z</dcterms:created>
  <dcterms:modified xsi:type="dcterms:W3CDTF">2021-10-11T09:20:43Z</dcterms:modified>
</cp:coreProperties>
</file>