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pasta?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pasta made in long, slender, solid strings &amp; is typically served with sauce.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pasta is in the form of short wide tubes.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pasta is made in ribbons.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pasta is in the form of short hollow fluted tubes.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pasta is in the form of narrow ribbons.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pasta is in the form of broad flat ribbons, &amp; is usually served with a meat sauce.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squares of pasta that are stuffed with meat or cheese and then rolled and formed into small rings.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baked Italian dish consisting of wide strips of pasta cooked and layered with meat or vegetables, cheese, and tomato sauce.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pasta envelopes containing ground meat, cheese, or vegetables.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variety of pasta formed in narrow tubes.</w:t>
            </w:r>
          </w:p>
        </w:tc>
      </w:tr>
    </w:tbl>
    <w:p>
      <w:pPr>
        <w:pStyle w:val="WordBankSmall"/>
      </w:pPr>
      <w:r>
        <w:t xml:space="preserve">   Lasanga     </w:t>
      </w:r>
      <w:r>
        <w:t xml:space="preserve">   Linguine    </w:t>
      </w:r>
      <w:r>
        <w:t xml:space="preserve">   Spaghetti     </w:t>
      </w:r>
      <w:r>
        <w:t xml:space="preserve">   Rigatoni    </w:t>
      </w:r>
      <w:r>
        <w:t xml:space="preserve">   Pappardelle     </w:t>
      </w:r>
      <w:r>
        <w:t xml:space="preserve">   Penne    </w:t>
      </w:r>
      <w:r>
        <w:t xml:space="preserve">   Macaroni    </w:t>
      </w:r>
      <w:r>
        <w:t xml:space="preserve">   Ravioli    </w:t>
      </w:r>
      <w:r>
        <w:t xml:space="preserve">   Tortellini    </w:t>
      </w:r>
      <w:r>
        <w:t xml:space="preserve">   Fettuccine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pasta?</dc:title>
  <dcterms:created xsi:type="dcterms:W3CDTF">2021-10-11T09:19:59Z</dcterms:created>
  <dcterms:modified xsi:type="dcterms:W3CDTF">2021-10-11T09:19:59Z</dcterms:modified>
</cp:coreProperties>
</file>