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How well do you know the 90's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NINTENDO    </w:t>
      </w:r>
      <w:r>
        <w:t xml:space="preserve">   POWER RANGERS    </w:t>
      </w:r>
      <w:r>
        <w:t xml:space="preserve">   FURBY    </w:t>
      </w:r>
      <w:r>
        <w:t xml:space="preserve">   DEREK JETER    </w:t>
      </w:r>
      <w:r>
        <w:t xml:space="preserve">   JONATHAN TAYLOR THOMAS    </w:t>
      </w:r>
      <w:r>
        <w:t xml:space="preserve">   THE FRESH PRINCE OF BEL AIR    </w:t>
      </w:r>
      <w:r>
        <w:t xml:space="preserve">   CATDOG    </w:t>
      </w:r>
      <w:r>
        <w:t xml:space="preserve">   BRAD PITT    </w:t>
      </w:r>
      <w:r>
        <w:t xml:space="preserve">   LEONARDO DICAPRIO    </w:t>
      </w:r>
      <w:r>
        <w:t xml:space="preserve">   ROBIN WILLIAMS    </w:t>
      </w:r>
      <w:r>
        <w:t xml:space="preserve">   CRUEL INTENTIONS    </w:t>
      </w:r>
      <w:r>
        <w:t xml:space="preserve">   SELENA    </w:t>
      </w:r>
      <w:r>
        <w:t xml:space="preserve">   SCREAM    </w:t>
      </w:r>
      <w:r>
        <w:t xml:space="preserve">   FRIDAY    </w:t>
      </w:r>
      <w:r>
        <w:t xml:space="preserve">   GOODFELLAS    </w:t>
      </w:r>
      <w:r>
        <w:t xml:space="preserve">   THE BODY GUARD    </w:t>
      </w:r>
      <w:r>
        <w:t xml:space="preserve">   FORREST GUMP    </w:t>
      </w:r>
      <w:r>
        <w:t xml:space="preserve">   BOOGIE NIGHTS    </w:t>
      </w:r>
      <w:r>
        <w:t xml:space="preserve">   JUMAJI    </w:t>
      </w:r>
      <w:r>
        <w:t xml:space="preserve">   MADONNA    </w:t>
      </w:r>
      <w:r>
        <w:t xml:space="preserve">   NIRVANA    </w:t>
      </w:r>
      <w:r>
        <w:t xml:space="preserve">   PULP FICTION    </w:t>
      </w:r>
      <w:r>
        <w:t xml:space="preserve">   THE LION KING    </w:t>
      </w:r>
      <w:r>
        <w:t xml:space="preserve">   TLC    </w:t>
      </w:r>
      <w:r>
        <w:t xml:space="preserve">   TUPAC    </w:t>
      </w:r>
      <w:r>
        <w:t xml:space="preserve">   WHITNEY HOUSTON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well do you know the 90's</dc:title>
  <dcterms:created xsi:type="dcterms:W3CDTF">2021-10-11T09:19:46Z</dcterms:created>
  <dcterms:modified xsi:type="dcterms:W3CDTF">2021-10-11T09:19:46Z</dcterms:modified>
</cp:coreProperties>
</file>