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the couple?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 couple go on their 1st date?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maid of honor?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nephews do the bride and groom have combined?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is the groom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Wedding location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Ashlyn's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the couple meet?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siblings do the bride and groom have combined?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years have Matt and Ashlyn dated?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Matt's nick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bride and groom traveled out of the US to what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groom’s occupation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Honeymoon destination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Bride’s favorite color?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did Matt propose?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Groom’s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groom’s favorite color?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the couple?</dc:title>
  <dcterms:created xsi:type="dcterms:W3CDTF">2021-10-11T09:19:16Z</dcterms:created>
  <dcterms:modified xsi:type="dcterms:W3CDTF">2021-10-11T09:19:16Z</dcterms:modified>
</cp:coreProperties>
</file>