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How well do you know your EDP scents????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Blackrose•Downtown Dusk•Raw 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Blackvanilla•Frozen pear•Blooming Gardenia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Violet leaf•Wild rose•White 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PurplePassion fruit•Shangri-la peony•Vanilla Orchid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BlackPlum•Velvet woods•Luscious apple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Nude tuberose•sage•velvet musk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LushCherry•Red Peony•Sultry vanilla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IcedPomegranate• WinterJasmine•Birchwood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Goldmusk•Sandalwood•Whitepeony•vanilla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JuniperBerry•Fuchisa Peony•Fresh Meringue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Vanillaorchid•Sun drenched Clementine•Wild blackberry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Neon sweet•A bite of apple•whipped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PureJasmine•amber crystals•rainbow glow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your EDP scents????</dc:title>
  <dcterms:created xsi:type="dcterms:W3CDTF">2021-10-11T09:21:00Z</dcterms:created>
  <dcterms:modified xsi:type="dcterms:W3CDTF">2021-10-11T09:21:00Z</dcterms:modified>
</cp:coreProperties>
</file>