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Hubs and Gateways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DFW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PDX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YVR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LGA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MSP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SLC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CDG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ATL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SFO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PHL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DTW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YYC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EWR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Hubs and Gateways</dc:title>
  <dcterms:created xsi:type="dcterms:W3CDTF">2021-10-11T09:22:07Z</dcterms:created>
  <dcterms:modified xsi:type="dcterms:W3CDTF">2021-10-11T09:22:07Z</dcterms:modified>
</cp:coreProperties>
</file>