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Huck Finn Chapters 40-43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Tom Sawyer    </w:t>
      </w:r>
      <w:r>
        <w:t xml:space="preserve">   Free    </w:t>
      </w:r>
      <w:r>
        <w:t xml:space="preserve">   Shed    </w:t>
      </w:r>
      <w:r>
        <w:t xml:space="preserve">   Uncle Silas    </w:t>
      </w:r>
      <w:r>
        <w:t xml:space="preserve">   Jim    </w:t>
      </w:r>
      <w:r>
        <w:t xml:space="preserve">   Escape    </w:t>
      </w:r>
      <w:r>
        <w:t xml:space="preserve">   Freedom    </w:t>
      </w:r>
      <w:r>
        <w:t xml:space="preserve">   Sid Sawyer    </w:t>
      </w:r>
      <w:r>
        <w:t xml:space="preserve">   Miss Watson    </w:t>
      </w:r>
      <w:r>
        <w:t xml:space="preserve">   Arkansas    </w:t>
      </w:r>
      <w:r>
        <w:t xml:space="preserve">   Aunt Polly    </w:t>
      </w:r>
      <w:r>
        <w:t xml:space="preserve">   Bullet wound    </w:t>
      </w:r>
      <w:r>
        <w:t xml:space="preserve">   Canoe    </w:t>
      </w:r>
      <w:r>
        <w:t xml:space="preserve">   Aunt Sally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Huck Finn Chapters 40-43</dc:title>
  <dcterms:created xsi:type="dcterms:W3CDTF">2021-10-11T09:22:39Z</dcterms:created>
  <dcterms:modified xsi:type="dcterms:W3CDTF">2021-10-11T09:22:39Z</dcterms:modified>
</cp:coreProperties>
</file>