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Huckleberry Finn Chapter 1-4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smallpox    </w:t>
      </w:r>
      <w:r>
        <w:t xml:space="preserve">   jacksons    </w:t>
      </w:r>
      <w:r>
        <w:t xml:space="preserve">   civilize    </w:t>
      </w:r>
      <w:r>
        <w:t xml:space="preserve">   widow    </w:t>
      </w:r>
      <w:r>
        <w:t xml:space="preserve">   slave    </w:t>
      </w:r>
      <w:r>
        <w:t xml:space="preserve">   new orleans    </w:t>
      </w:r>
      <w:r>
        <w:t xml:space="preserve">   mississippi    </w:t>
      </w:r>
      <w:r>
        <w:t xml:space="preserve">   steamboat    </w:t>
      </w:r>
      <w:r>
        <w:t xml:space="preserve">   missouri shore    </w:t>
      </w:r>
      <w:r>
        <w:t xml:space="preserve">   ohio river    </w:t>
      </w:r>
      <w:r>
        <w:t xml:space="preserve">   illinois    </w:t>
      </w:r>
      <w:r>
        <w:t xml:space="preserve">   cairo    </w:t>
      </w:r>
      <w:r>
        <w:t xml:space="preserve">   st louis    </w:t>
      </w:r>
      <w:r>
        <w:t xml:space="preserve">   tom sawyer    </w:t>
      </w:r>
      <w:r>
        <w:t xml:space="preserve">   judge thatcher    </w:t>
      </w:r>
      <w:r>
        <w:t xml:space="preserve">   pap    </w:t>
      </w:r>
      <w:r>
        <w:t xml:space="preserve">   miss watson    </w:t>
      </w:r>
      <w:r>
        <w:t xml:space="preserve">   jim    </w:t>
      </w:r>
      <w:r>
        <w:t xml:space="preserve">   widow douglas    </w:t>
      </w:r>
      <w:r>
        <w:t xml:space="preserve">   marl twain    </w:t>
      </w:r>
      <w:r>
        <w:t xml:space="preserve">   huck finn    </w:t>
      </w:r>
      <w:r>
        <w:t xml:space="preserve">   uneasy    </w:t>
      </w:r>
      <w:r>
        <w:t xml:space="preserve">   sunbonnet    </w:t>
      </w:r>
      <w:r>
        <w:t xml:space="preserve">   runaway    </w:t>
      </w:r>
      <w:r>
        <w:t xml:space="preserve">   abolitionist    </w:t>
      </w:r>
      <w:r>
        <w:t xml:space="preserve">   faked    </w:t>
      </w:r>
      <w:r>
        <w:t xml:space="preserve">   campfire    </w:t>
      </w:r>
      <w:r>
        <w:t xml:space="preserve">   cannon    </w:t>
      </w:r>
      <w:r>
        <w:t xml:space="preserve">   whiskey    </w:t>
      </w:r>
      <w:r>
        <w:t xml:space="preserve">   paddle    </w:t>
      </w:r>
      <w:r>
        <w:t xml:space="preserve">   ferryboat    </w:t>
      </w:r>
      <w:r>
        <w:t xml:space="preserve">   hut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Huckleberry Finn Chapter 1-4</dc:title>
  <dcterms:created xsi:type="dcterms:W3CDTF">2021-10-11T09:22:30Z</dcterms:created>
  <dcterms:modified xsi:type="dcterms:W3CDTF">2021-10-11T09:22:30Z</dcterms:modified>
</cp:coreProperties>
</file>