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Huckleberry Finn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Survival    </w:t>
      </w:r>
      <w:r>
        <w:t xml:space="preserve">   Fishing    </w:t>
      </w:r>
      <w:r>
        <w:t xml:space="preserve">   PeterWilks    </w:t>
      </w:r>
      <w:r>
        <w:t xml:space="preserve">   Civilization    </w:t>
      </w:r>
      <w:r>
        <w:t xml:space="preserve">   Arkansas    </w:t>
      </w:r>
      <w:r>
        <w:t xml:space="preserve">   Shepherdsons    </w:t>
      </w:r>
      <w:r>
        <w:t xml:space="preserve">   Morality    </w:t>
      </w:r>
      <w:r>
        <w:t xml:space="preserve">   Grangerfords    </w:t>
      </w:r>
      <w:r>
        <w:t xml:space="preserve">   Hypocrisy    </w:t>
      </w:r>
      <w:r>
        <w:t xml:space="preserve">   SilasPhelps    </w:t>
      </w:r>
      <w:r>
        <w:t xml:space="preserve">   MarkTwain    </w:t>
      </w:r>
      <w:r>
        <w:t xml:space="preserve">   AuntPolly    </w:t>
      </w:r>
      <w:r>
        <w:t xml:space="preserve">   Fog    </w:t>
      </w:r>
      <w:r>
        <w:t xml:space="preserve">   Adventure    </w:t>
      </w:r>
      <w:r>
        <w:t xml:space="preserve">   Illinois    </w:t>
      </w:r>
      <w:r>
        <w:t xml:space="preserve">   Pap    </w:t>
      </w:r>
      <w:r>
        <w:t xml:space="preserve">   Childhood    </w:t>
      </w:r>
      <w:r>
        <w:t xml:space="preserve">   NewOrleans    </w:t>
      </w:r>
      <w:r>
        <w:t xml:space="preserve">   Racism    </w:t>
      </w:r>
      <w:r>
        <w:t xml:space="preserve">   Slavery    </w:t>
      </w:r>
      <w:r>
        <w:t xml:space="preserve">   TomSawyer    </w:t>
      </w:r>
      <w:r>
        <w:t xml:space="preserve">   DoctorRobinson    </w:t>
      </w:r>
      <w:r>
        <w:t xml:space="preserve">   StPetersburg    </w:t>
      </w:r>
      <w:r>
        <w:t xml:space="preserve">   Missouri    </w:t>
      </w:r>
      <w:r>
        <w:t xml:space="preserve">   Raft    </w:t>
      </w:r>
      <w:r>
        <w:t xml:space="preserve">   JudgeThatcher    </w:t>
      </w:r>
      <w:r>
        <w:t xml:space="preserve">   AuntSally    </w:t>
      </w:r>
      <w:r>
        <w:t xml:space="preserve">   MissWatson    </w:t>
      </w:r>
      <w:r>
        <w:t xml:space="preserve">   King    </w:t>
      </w:r>
      <w:r>
        <w:t xml:space="preserve">   Duke    </w:t>
      </w:r>
      <w:r>
        <w:t xml:space="preserve">   JacksonIsland    </w:t>
      </w:r>
      <w:r>
        <w:t xml:space="preserve">   MississippiRiver    </w:t>
      </w:r>
      <w:r>
        <w:t xml:space="preserve">   WidowDouglas    </w:t>
      </w:r>
      <w:r>
        <w:t xml:space="preserve">   Jim    </w:t>
      </w:r>
      <w:r>
        <w:t xml:space="preserve">   HuckleberryFinn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Huckleberry Finn Word Search</dc:title>
  <dcterms:created xsi:type="dcterms:W3CDTF">2021-10-11T09:21:39Z</dcterms:created>
  <dcterms:modified xsi:type="dcterms:W3CDTF">2021-10-11T09:21:39Z</dcterms:modified>
</cp:coreProperties>
</file>