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Huckleberry Finn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Aunt Polly    </w:t>
      </w:r>
      <w:r>
        <w:t xml:space="preserve">   Aunt Sally    </w:t>
      </w:r>
      <w:r>
        <w:t xml:space="preserve">   Ben    </w:t>
      </w:r>
      <w:r>
        <w:t xml:space="preserve">   Bill    </w:t>
      </w:r>
      <w:r>
        <w:t xml:space="preserve">   Boggs    </w:t>
      </w:r>
      <w:r>
        <w:t xml:space="preserve">   Buck    </w:t>
      </w:r>
      <w:r>
        <w:t xml:space="preserve">   Dr. Robinson    </w:t>
      </w:r>
      <w:r>
        <w:t xml:space="preserve">   Duke    </w:t>
      </w:r>
      <w:r>
        <w:t xml:space="preserve">   Emmeline    </w:t>
      </w:r>
      <w:r>
        <w:t xml:space="preserve">   Harvey    </w:t>
      </w:r>
      <w:r>
        <w:t xml:space="preserve">   Huck    </w:t>
      </w:r>
      <w:r>
        <w:t xml:space="preserve">   Jake    </w:t>
      </w:r>
      <w:r>
        <w:t xml:space="preserve">   Jim    </w:t>
      </w:r>
      <w:r>
        <w:t xml:space="preserve">   Jim Turner    </w:t>
      </w:r>
      <w:r>
        <w:t xml:space="preserve">   Jo    </w:t>
      </w:r>
      <w:r>
        <w:t xml:space="preserve">   Joanna    </w:t>
      </w:r>
      <w:r>
        <w:t xml:space="preserve">   Judge Thatcher    </w:t>
      </w:r>
      <w:r>
        <w:t xml:space="preserve">   King    </w:t>
      </w:r>
      <w:r>
        <w:t xml:space="preserve">   Levi    </w:t>
      </w:r>
      <w:r>
        <w:t xml:space="preserve">   Mark Twain    </w:t>
      </w:r>
      <w:r>
        <w:t xml:space="preserve">   Mary Jane    </w:t>
      </w:r>
      <w:r>
        <w:t xml:space="preserve">   Miss Watson    </w:t>
      </w:r>
      <w:r>
        <w:t xml:space="preserve">   Mrs. Loftus    </w:t>
      </w:r>
      <w:r>
        <w:t xml:space="preserve">   Pap    </w:t>
      </w:r>
      <w:r>
        <w:t xml:space="preserve">   Peter    </w:t>
      </w:r>
      <w:r>
        <w:t xml:space="preserve">   Racism    </w:t>
      </w:r>
      <w:r>
        <w:t xml:space="preserve">   Shepherdsons    </w:t>
      </w:r>
      <w:r>
        <w:t xml:space="preserve">   Sherburn    </w:t>
      </w:r>
      <w:r>
        <w:t xml:space="preserve">   Silas    </w:t>
      </w:r>
      <w:r>
        <w:t xml:space="preserve">   Slave    </w:t>
      </w:r>
      <w:r>
        <w:t xml:space="preserve">   Susan    </w:t>
      </w:r>
      <w:r>
        <w:t xml:space="preserve">   Tom    </w:t>
      </w:r>
      <w:r>
        <w:t xml:space="preserve">   Tommy    </w:t>
      </w:r>
      <w:r>
        <w:t xml:space="preserve">   Widow Douglas    </w:t>
      </w:r>
      <w:r>
        <w:t xml:space="preserve">   Williams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Huckleberry Finn Word Search</dc:title>
  <dcterms:created xsi:type="dcterms:W3CDTF">2021-10-11T09:21:53Z</dcterms:created>
  <dcterms:modified xsi:type="dcterms:W3CDTF">2021-10-11T09:21:53Z</dcterms:modified>
</cp:coreProperties>
</file>