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Huckleberry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AUNT SALLY    </w:t>
      </w:r>
      <w:r>
        <w:t xml:space="preserve">   PETER WILKS    </w:t>
      </w:r>
      <w:r>
        <w:t xml:space="preserve">   COL SHERBURN    </w:t>
      </w:r>
      <w:r>
        <w:t xml:space="preserve">   BOGGS    </w:t>
      </w:r>
      <w:r>
        <w:t xml:space="preserve">   DUKE AND KING    </w:t>
      </w:r>
      <w:r>
        <w:t xml:space="preserve">   THE GRANGERFORDS    </w:t>
      </w:r>
      <w:r>
        <w:t xml:space="preserve">   JIM TURNER    </w:t>
      </w:r>
      <w:r>
        <w:t xml:space="preserve">   JUDGE THATCHER    </w:t>
      </w:r>
      <w:r>
        <w:t xml:space="preserve">   PAP    </w:t>
      </w:r>
      <w:r>
        <w:t xml:space="preserve">   JIM    </w:t>
      </w:r>
      <w:r>
        <w:t xml:space="preserve">   MISS WATSON    </w:t>
      </w:r>
      <w:r>
        <w:t xml:space="preserve">   WIDOW DOUGLAS    </w:t>
      </w:r>
      <w:r>
        <w:t xml:space="preserve">   TOM SAWYER    </w:t>
      </w:r>
      <w:r>
        <w:t xml:space="preserve">   HUCK FINN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Huckleberry word search</dc:title>
  <dcterms:created xsi:type="dcterms:W3CDTF">2021-10-11T09:21:18Z</dcterms:created>
  <dcterms:modified xsi:type="dcterms:W3CDTF">2021-10-11T09:21:18Z</dcterms:modified>
</cp:coreProperties>
</file>