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Hughes langston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African American    </w:t>
      </w:r>
      <w:r>
        <w:t xml:space="preserve">   Central high school    </w:t>
      </w:r>
      <w:r>
        <w:t xml:space="preserve">   Colombia university    </w:t>
      </w:r>
      <w:r>
        <w:t xml:space="preserve">   Demand    </w:t>
      </w:r>
      <w:r>
        <w:t xml:space="preserve">   Desire    </w:t>
      </w:r>
      <w:r>
        <w:t xml:space="preserve">   Dream keeper    </w:t>
      </w:r>
      <w:r>
        <w:t xml:space="preserve">   English career    </w:t>
      </w:r>
      <w:r>
        <w:t xml:space="preserve">   Hughes    </w:t>
      </w:r>
      <w:r>
        <w:t xml:space="preserve">   Justice    </w:t>
      </w:r>
      <w:r>
        <w:t xml:space="preserve">   Langston    </w:t>
      </w:r>
      <w:r>
        <w:t xml:space="preserve">   Missouri    </w:t>
      </w:r>
      <w:r>
        <w:t xml:space="preserve">   Mother to son    </w:t>
      </w:r>
      <w:r>
        <w:t xml:space="preserve">   Negro rights    </w:t>
      </w:r>
      <w:r>
        <w:t xml:space="preserve">   New York    </w:t>
      </w:r>
      <w:r>
        <w:t xml:space="preserve">   Pennsylvania    </w:t>
      </w:r>
      <w:r>
        <w:t xml:space="preserve">   Second child    </w:t>
      </w:r>
      <w:r>
        <w:t xml:space="preserve">   The negro speaks of rivers    </w:t>
      </w:r>
      <w:r>
        <w:t xml:space="preserve">   The weary blues    </w:t>
      </w:r>
      <w:r>
        <w:t xml:space="preserve">   Union    </w:t>
      </w:r>
      <w:r>
        <w:t xml:space="preserve">   Writer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Hughes langston </dc:title>
  <dcterms:created xsi:type="dcterms:W3CDTF">2021-10-11T09:21:12Z</dcterms:created>
  <dcterms:modified xsi:type="dcterms:W3CDTF">2021-10-11T09:21:12Z</dcterms:modified>
</cp:coreProperties>
</file>