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Hugs Spelling Wors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plateau    </w:t>
      </w:r>
      <w:r>
        <w:t xml:space="preserve">   chocolate    </w:t>
      </w:r>
      <w:r>
        <w:t xml:space="preserve">   bazaar    </w:t>
      </w:r>
      <w:r>
        <w:t xml:space="preserve">   canoe    </w:t>
      </w:r>
      <w:r>
        <w:t xml:space="preserve">   denim    </w:t>
      </w:r>
      <w:r>
        <w:t xml:space="preserve">   gong    </w:t>
      </w:r>
      <w:r>
        <w:t xml:space="preserve">   plaza    </w:t>
      </w:r>
      <w:r>
        <w:t xml:space="preserve">   igloo    </w:t>
      </w:r>
      <w:r>
        <w:t xml:space="preserve">   balcony    </w:t>
      </w:r>
      <w:r>
        <w:t xml:space="preserve">   cruise    </w:t>
      </w:r>
      <w:r>
        <w:t xml:space="preserve">   bronco    </w:t>
      </w:r>
      <w:r>
        <w:t xml:space="preserve">   pizza    </w:t>
      </w:r>
      <w:r>
        <w:t xml:space="preserve">   pajamas    </w:t>
      </w:r>
      <w:r>
        <w:t xml:space="preserve">   sombrero    </w:t>
      </w:r>
      <w:r>
        <w:t xml:space="preserve">   yacht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Hugs Spelling Wors Search</dc:title>
  <dcterms:created xsi:type="dcterms:W3CDTF">2021-10-11T09:21:04Z</dcterms:created>
  <dcterms:modified xsi:type="dcterms:W3CDTF">2021-10-11T09:21:04Z</dcterms:modified>
</cp:coreProperties>
</file>