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Hui whānau ki te marae.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Mā te kaiwero tēnei e takoto.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Mā ngā karakia tēnei e whakanoa.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Mā tētahi wahine tēnei e timata amori i te whaikōrero.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Mā te manuhiri tēnei e hoatu ki te tangata whenua.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Mā te kuia tēnei mahi.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Mā te minima tēnei mahi.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Mā ngā ringa wera tēnei e whakarite mo te hui.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Mā ngā koroua tēnei mahi.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Mā ngā manuhiri me te tangata whenua tēnei mahi i te wā hariru.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-te wahanga o mua o te wharenui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 whānau ki te marae.</dc:title>
  <dcterms:created xsi:type="dcterms:W3CDTF">2021-10-11T09:21:29Z</dcterms:created>
  <dcterms:modified xsi:type="dcterms:W3CDTF">2021-10-11T09:21:29Z</dcterms:modified>
</cp:coreProperties>
</file>