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Human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hgfgf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ytfhv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utur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hfgjh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gdhgf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gfyfjf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gffjg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tyrfg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tdgdfh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yytfryt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jfhgt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bjhgu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ygih;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hgjhv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uykrffy6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hjjk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 bgfhfgjy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dgdh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iuiuh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gdjhgfkuy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tryut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hygjhg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dyf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htfuygu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edhg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yytfhf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dyty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uyfguy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hgfhjf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jhgkh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vhfy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jfhg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yhtfuhiu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hgcmjhgf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kuytuyt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ytruyg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htgfhfg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bghgv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hgf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gffj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fuyhfj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gtfjyhfd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djgdu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to87tkg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hgdy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tt78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gdhfiuh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Anatomy</dc:title>
  <dcterms:created xsi:type="dcterms:W3CDTF">2021-10-11T09:22:22Z</dcterms:created>
  <dcterms:modified xsi:type="dcterms:W3CDTF">2021-10-11T09:22:22Z</dcterms:modified>
</cp:coreProperties>
</file>