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Body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group of organs and other structures that regulates all body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group of organs and other structures that protects the body, retains fluids and helps to prevent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basic units that combine to form all living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study of structures, including gross anatomy and microscopic anatomy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living organisms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group of organs and other structures that eliminates waste and enables reproduction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group of organs and other structures that works together to carry out specific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group of organs and other structures that regulates and coordinates the activities of other systems by producing chemicals that influence tissue activity.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group of organs and other structures that digests food and eliminates wastes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group of organs and other structures that brings air into the body and removes wastes through a process called breathing, or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group of organs and other structures that carries oxygen-rich blood and other nutrients throughout the body and removes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structure of similar tissues acting together to perform specific body functions.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organs whose functions are essential to life, including the brain, heart and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collection of similar cells acting together to perform specific body functions.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Body</dc:title>
  <dcterms:created xsi:type="dcterms:W3CDTF">2021-10-11T09:21:50Z</dcterms:created>
  <dcterms:modified xsi:type="dcterms:W3CDTF">2021-10-11T09:21:50Z</dcterms:modified>
</cp:coreProperties>
</file>