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</w:t>
      </w:r>
    </w:p>
    <w:p>
      <w:pPr>
        <w:pStyle w:val="Questions"/>
      </w:pPr>
      <w:r>
        <w:t xml:space="preserve">1. ONRAG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LLSCE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ESSTYM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SOMAT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UNGLS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ETRHA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NKDEYI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DER OLDBO CELLS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HIETW BLDOO ELSCL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GNOYXE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AERCALTGI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METLSNAGI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SNTNDOE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CUSSLME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TEVEDGSII TMYSES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SAYRRPIORET YSMTSE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LRTOUYAIRC ESYMST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HAOTRT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HTUOM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RRSEITEA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ISENV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ETAERBH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IRAAHMPGD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EOLIAVL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ROCABN IOIDDXE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</dc:title>
  <dcterms:created xsi:type="dcterms:W3CDTF">2021-10-11T09:23:10Z</dcterms:created>
  <dcterms:modified xsi:type="dcterms:W3CDTF">2021-10-11T09:23:10Z</dcterms:modified>
</cp:coreProperties>
</file>