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Cerebellum    </w:t>
      </w:r>
      <w:r>
        <w:t xml:space="preserve">   Cerebrum    </w:t>
      </w:r>
      <w:r>
        <w:t xml:space="preserve">   Medulla    </w:t>
      </w:r>
      <w:r>
        <w:t xml:space="preserve">   Alveoli    </w:t>
      </w:r>
      <w:r>
        <w:t xml:space="preserve">   Bronchi    </w:t>
      </w:r>
      <w:r>
        <w:t xml:space="preserve">   Trachea    </w:t>
      </w:r>
      <w:r>
        <w:t xml:space="preserve">   Liver    </w:t>
      </w:r>
      <w:r>
        <w:t xml:space="preserve">   Carbon Dioxide    </w:t>
      </w:r>
      <w:r>
        <w:t xml:space="preserve">   Oxygen    </w:t>
      </w:r>
      <w:r>
        <w:t xml:space="preserve">   Lungs    </w:t>
      </w:r>
      <w:r>
        <w:t xml:space="preserve">   Skin    </w:t>
      </w:r>
      <w:r>
        <w:t xml:space="preserve">   Ventricle    </w:t>
      </w:r>
      <w:r>
        <w:t xml:space="preserve">   Atrium    </w:t>
      </w:r>
      <w:r>
        <w:t xml:space="preserve">   Aorta    </w:t>
      </w:r>
      <w:r>
        <w:t xml:space="preserve">   Capillary    </w:t>
      </w:r>
      <w:r>
        <w:t xml:space="preserve">   Vein    </w:t>
      </w:r>
      <w:r>
        <w:t xml:space="preserve">   Artery    </w:t>
      </w:r>
      <w:r>
        <w:t xml:space="preserve">   Esophagus    </w:t>
      </w:r>
      <w:r>
        <w:t xml:space="preserve">   Stomach    </w:t>
      </w:r>
      <w:r>
        <w:t xml:space="preserve">   Intestine    </w:t>
      </w:r>
      <w:r>
        <w:t xml:space="preserve">   Digestive    </w:t>
      </w:r>
      <w:r>
        <w:t xml:space="preserve">   Bladder    </w:t>
      </w:r>
      <w:r>
        <w:t xml:space="preserve">   Kidney    </w:t>
      </w:r>
      <w:r>
        <w:t xml:space="preserve">   Brain    </w:t>
      </w:r>
      <w:r>
        <w:t xml:space="preserve">   Muscular    </w:t>
      </w:r>
      <w:r>
        <w:t xml:space="preserve">   Excretory    </w:t>
      </w:r>
      <w:r>
        <w:t xml:space="preserve">   Circulatory    </w:t>
      </w:r>
      <w:r>
        <w:t xml:space="preserve">   Heart    </w:t>
      </w:r>
      <w:r>
        <w:t xml:space="preserve">   Respiratory    </w:t>
      </w:r>
      <w:r>
        <w:t xml:space="preserve">   Nervous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Systems</dc:title>
  <dcterms:created xsi:type="dcterms:W3CDTF">2021-10-11T09:22:33Z</dcterms:created>
  <dcterms:modified xsi:type="dcterms:W3CDTF">2021-10-11T09:22:33Z</dcterms:modified>
</cp:coreProperties>
</file>