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Moves oxygen from outside environment into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all Human Body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Skeletal contains ______ &amp;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Nervous System contains...(2 of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Breaks down food into molecules the body can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Lymphatic System contains ______ nodes, _____ fluid, and _____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Collects wastes produced by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Recieves information abiut what is happening inside and outside of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Circulatory System contains ______ &amp; ______ &amp;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Lymphatic System is know as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Respiratory System contains ____ &amp; ____ &amp;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Carries needed substances to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Excretory System contains ____ &amp;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Nervous System contains...(3 of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some organs do their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Vein-like vessels(not blood vessels) that return fluids to the blood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Nervous System contains...(1 of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Digestive System contains ____ , ____ ,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Mucular System contains...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Provides shape and support &amp; enables you to move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</dc:title>
  <dcterms:created xsi:type="dcterms:W3CDTF">2021-10-11T09:21:40Z</dcterms:created>
  <dcterms:modified xsi:type="dcterms:W3CDTF">2021-10-11T09:21:40Z</dcterms:modified>
</cp:coreProperties>
</file>