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circulatory    </w:t>
      </w:r>
      <w:r>
        <w:t xml:space="preserve">   synapse    </w:t>
      </w:r>
      <w:r>
        <w:t xml:space="preserve">   gland    </w:t>
      </w:r>
      <w:r>
        <w:t xml:space="preserve">   tissues    </w:t>
      </w:r>
      <w:r>
        <w:t xml:space="preserve">   spleen    </w:t>
      </w:r>
      <w:r>
        <w:t xml:space="preserve">   skeletal    </w:t>
      </w:r>
      <w:r>
        <w:t xml:space="preserve">   respiratory    </w:t>
      </w:r>
      <w:r>
        <w:t xml:space="preserve">   organs    </w:t>
      </w:r>
      <w:r>
        <w:t xml:space="preserve">   nervous    </w:t>
      </w:r>
      <w:r>
        <w:t xml:space="preserve">   muscular    </w:t>
      </w:r>
      <w:r>
        <w:t xml:space="preserve">   muscle    </w:t>
      </w:r>
      <w:r>
        <w:t xml:space="preserve">   kidneys    </w:t>
      </w:r>
      <w:r>
        <w:t xml:space="preserve">   intestines    </w:t>
      </w:r>
      <w:r>
        <w:t xml:space="preserve">   integumentary    </w:t>
      </w:r>
      <w:r>
        <w:t xml:space="preserve">   homeostasis    </w:t>
      </w:r>
      <w:r>
        <w:t xml:space="preserve">   heart    </w:t>
      </w:r>
      <w:r>
        <w:t xml:space="preserve">   feedback    </w:t>
      </w:r>
      <w:r>
        <w:t xml:space="preserve">   excretory    </w:t>
      </w:r>
      <w:r>
        <w:t xml:space="preserve">   esophagus    </w:t>
      </w:r>
      <w:r>
        <w:t xml:space="preserve">   epithelial    </w:t>
      </w:r>
      <w:r>
        <w:t xml:space="preserve">   endocrine    </w:t>
      </w:r>
      <w:r>
        <w:t xml:space="preserve">   digestive    </w:t>
      </w:r>
      <w:r>
        <w:t xml:space="preserve">   connective    </w:t>
      </w:r>
      <w:r>
        <w:t xml:space="preserve">   cirulatory    </w:t>
      </w:r>
      <w:r>
        <w:t xml:space="preserve">   cells    </w:t>
      </w:r>
      <w:r>
        <w:t xml:space="preserve">   bronchi    </w:t>
      </w:r>
      <w:r>
        <w:t xml:space="preserve">   brain    </w:t>
      </w:r>
      <w:r>
        <w:t xml:space="preserve">   bladder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2021-10-11T09:22:48Z</dcterms:created>
  <dcterms:modified xsi:type="dcterms:W3CDTF">2021-10-11T09:22:48Z</dcterms:modified>
</cp:coreProperties>
</file>