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Body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arteries    </w:t>
      </w:r>
      <w:r>
        <w:t xml:space="preserve">   atrium    </w:t>
      </w:r>
      <w:r>
        <w:t xml:space="preserve">   blood    </w:t>
      </w:r>
      <w:r>
        <w:t xml:space="preserve">   bronchus    </w:t>
      </w:r>
      <w:r>
        <w:t xml:space="preserve">   cells    </w:t>
      </w:r>
      <w:r>
        <w:t xml:space="preserve">   diaphragm    </w:t>
      </w:r>
      <w:r>
        <w:t xml:space="preserve">   esophagus    </w:t>
      </w:r>
      <w:r>
        <w:t xml:space="preserve">   heart    </w:t>
      </w:r>
      <w:r>
        <w:t xml:space="preserve">   intestine    </w:t>
      </w:r>
      <w:r>
        <w:t xml:space="preserve">   larynx    </w:t>
      </w:r>
      <w:r>
        <w:t xml:space="preserve">   lungs    </w:t>
      </w:r>
      <w:r>
        <w:t xml:space="preserve">   nose    </w:t>
      </w:r>
      <w:r>
        <w:t xml:space="preserve">   organ    </w:t>
      </w:r>
      <w:r>
        <w:t xml:space="preserve">   oxygen    </w:t>
      </w:r>
      <w:r>
        <w:t xml:space="preserve">   stomach    </w:t>
      </w:r>
      <w:r>
        <w:t xml:space="preserve">   tissue    </w:t>
      </w:r>
      <w:r>
        <w:t xml:space="preserve">   tongue    </w:t>
      </w:r>
      <w:r>
        <w:t xml:space="preserve">   trachea    </w:t>
      </w:r>
      <w:r>
        <w:t xml:space="preserve">   veins    </w:t>
      </w:r>
      <w:r>
        <w:t xml:space="preserve">   ventricle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Body Systems</dc:title>
  <dcterms:created xsi:type="dcterms:W3CDTF">2022-01-18T03:37:22Z</dcterms:created>
  <dcterms:modified xsi:type="dcterms:W3CDTF">2022-01-18T03:37:22Z</dcterms:modified>
</cp:coreProperties>
</file>