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Systems</w:t>
      </w:r>
    </w:p>
    <w:p>
      <w:pPr>
        <w:pStyle w:val="Questions"/>
      </w:pPr>
      <w:r>
        <w:t xml:space="preserve">1. IARRLCCTOYU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IARPTROYRSE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GETIVDSEI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ENCIODNRE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EDRRTIOCUEPV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SOUNEVR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IMUEMN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UCMLAURS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ELKASTEL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TEXOYRCER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YMEGTAUTNEINR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SIVUR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ACTBEIAR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SAPETARI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SUUGFN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TEFUSOIICN TEGNA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</dc:title>
  <dcterms:created xsi:type="dcterms:W3CDTF">2021-10-11T09:22:06Z</dcterms:created>
  <dcterms:modified xsi:type="dcterms:W3CDTF">2021-10-11T09:22:06Z</dcterms:modified>
</cp:coreProperties>
</file>