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fixed    </w:t>
      </w:r>
      <w:r>
        <w:t xml:space="preserve">   ball and socket    </w:t>
      </w:r>
      <w:r>
        <w:t xml:space="preserve">   hinge    </w:t>
      </w:r>
      <w:r>
        <w:t xml:space="preserve">   ligaments    </w:t>
      </w:r>
      <w:r>
        <w:t xml:space="preserve">   tendons    </w:t>
      </w:r>
      <w:r>
        <w:t xml:space="preserve">   joints    </w:t>
      </w:r>
      <w:r>
        <w:t xml:space="preserve">   move    </w:t>
      </w:r>
      <w:r>
        <w:t xml:space="preserve">   blood cells    </w:t>
      </w:r>
      <w:r>
        <w:t xml:space="preserve">   bone marrow    </w:t>
      </w:r>
      <w:r>
        <w:t xml:space="preserve">   vital    </w:t>
      </w:r>
      <w:r>
        <w:t xml:space="preserve">   protect    </w:t>
      </w:r>
      <w:r>
        <w:t xml:space="preserve">   support    </w:t>
      </w:r>
      <w:r>
        <w:t xml:space="preserve">   skeleton    </w:t>
      </w:r>
      <w:r>
        <w:t xml:space="preserve">   muscle    </w:t>
      </w:r>
      <w:r>
        <w:t xml:space="preserve">   cartilage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Wordsearch</dc:title>
  <dcterms:created xsi:type="dcterms:W3CDTF">2021-10-11T09:23:34Z</dcterms:created>
  <dcterms:modified xsi:type="dcterms:W3CDTF">2021-10-11T09:23:34Z</dcterms:modified>
</cp:coreProperties>
</file>